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EE" w:rsidRPr="001F1DDD" w:rsidRDefault="007D47EE" w:rsidP="007D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1F1DDD">
        <w:rPr>
          <w:rFonts w:ascii="Times New Roman" w:hAnsi="Times New Roman" w:cs="Times New Roman"/>
          <w:sz w:val="28"/>
          <w:szCs w:val="28"/>
        </w:rPr>
        <w:t>чемпионата по судоку «Магический квадрат»</w:t>
      </w:r>
    </w:p>
    <w:p w:rsidR="007D47EE" w:rsidRPr="001F1DDD" w:rsidRDefault="007D47EE" w:rsidP="007D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в рамках марафона по логическим и математическим играм</w:t>
      </w:r>
    </w:p>
    <w:p w:rsidR="007D47EE" w:rsidRDefault="007D47EE" w:rsidP="007D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«Талант-и-Ум»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47EE" w:rsidRDefault="007D47EE" w:rsidP="007D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5-7 классы в 16.30</w:t>
      </w:r>
    </w:p>
    <w:p w:rsidR="007D47EE" w:rsidRDefault="007D47EE" w:rsidP="007D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675"/>
        <w:gridCol w:w="2393"/>
        <w:gridCol w:w="3277"/>
        <w:gridCol w:w="2976"/>
      </w:tblGrid>
      <w:tr w:rsidR="007D47EE" w:rsidRPr="00375826" w:rsidTr="007D47EE">
        <w:tc>
          <w:tcPr>
            <w:tcW w:w="675" w:type="dxa"/>
          </w:tcPr>
          <w:p w:rsidR="007D47EE" w:rsidRPr="00375826" w:rsidRDefault="007D47EE" w:rsidP="007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7D47EE" w:rsidRPr="00375826" w:rsidRDefault="007D47EE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277" w:type="dxa"/>
            <w:vAlign w:val="center"/>
          </w:tcPr>
          <w:p w:rsidR="007D47EE" w:rsidRPr="00375826" w:rsidRDefault="007D47EE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 учреждение, класс, возраст </w:t>
            </w:r>
          </w:p>
        </w:tc>
        <w:tc>
          <w:tcPr>
            <w:tcW w:w="2976" w:type="dxa"/>
            <w:vAlign w:val="center"/>
          </w:tcPr>
          <w:p w:rsidR="007D47EE" w:rsidRPr="00375826" w:rsidRDefault="007D47EE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должность руководителя 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Дмитрий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Трещев Антон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 Никита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МБОУ - лицей №2 имени Бориса Анатольевича </w:t>
            </w: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Минаев Сергей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МБОУ - лицей №2 имени Бориса Анатольевича </w:t>
            </w: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Ярослав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МБОУ - лицей №2 имени Бориса Анатольевича </w:t>
            </w: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11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Сущинская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«Дом детского творчества»,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11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Платонова Любовь Ивановна, педагог дополнительного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 Павел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класс, 11 лет 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Екатерина Игоревна, учитель математики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Егор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11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Екатерина Игоревна, учитель математики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Камбарова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14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Кондрашева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Юрьевна, воспитатель ГПД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Егор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Кондрашева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Юрьевна, воспитатель ГПД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Даниил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Кондрашева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Юрьевна, воспитатель ГПД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Шляпин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 Кристина Николаевна, учитель физики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Шляпин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 Кристина Николаевна, учитель физики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Мария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 Кристина Николаевна, учитель физики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Айан</w:t>
            </w:r>
            <w:proofErr w:type="spellEnd"/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 Кристина Николаевна, учитель физики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Буравцов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 Кристина Николаевна, учитель физики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Абрамян Михаил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Антошин Егор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Ерёмин Арсений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Екатерина Владимировна, учитель русского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Завьялова Юлия 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Лукашин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Мария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Тетерина Эвелина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 36»,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 Егор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Екатерина Владимировна, 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Оганесян Мелиса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 36»,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Колядина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Чернецова</w:t>
            </w:r>
            <w:proofErr w:type="spellEnd"/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Полина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 Лев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Савенков Иван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учитель русского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Вероника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Дубровки Александр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Дуванов Егор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 Эмиль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7D47EE" w:rsidRPr="00375826" w:rsidTr="007D47EE">
        <w:tc>
          <w:tcPr>
            <w:tcW w:w="675" w:type="dxa"/>
          </w:tcPr>
          <w:p w:rsidR="007D47EE" w:rsidRPr="007D47EE" w:rsidRDefault="007D47EE" w:rsidP="007D47EE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Дмитрий</w:t>
            </w:r>
          </w:p>
        </w:tc>
        <w:tc>
          <w:tcPr>
            <w:tcW w:w="3277" w:type="dxa"/>
            <w:vAlign w:val="center"/>
          </w:tcPr>
          <w:p w:rsid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7D47EE" w:rsidRPr="007D47EE" w:rsidRDefault="007D47EE" w:rsidP="007D4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Блохина Алена Алексеевна, </w:t>
            </w:r>
            <w:r w:rsidRPr="007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</w:tbl>
    <w:p w:rsidR="001B46E1" w:rsidRDefault="001B46E1"/>
    <w:sectPr w:rsidR="001B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6F1"/>
    <w:multiLevelType w:val="hybridMultilevel"/>
    <w:tmpl w:val="F35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9"/>
    <w:rsid w:val="001B46E1"/>
    <w:rsid w:val="00435409"/>
    <w:rsid w:val="007D47EE"/>
    <w:rsid w:val="008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5F9F-D2FC-40B3-9163-14E5DA6C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2</cp:revision>
  <dcterms:created xsi:type="dcterms:W3CDTF">2022-05-06T06:16:00Z</dcterms:created>
  <dcterms:modified xsi:type="dcterms:W3CDTF">2022-05-06T06:16:00Z</dcterms:modified>
</cp:coreProperties>
</file>